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</w:t>
      </w:r>
      <w:r>
        <w:rPr>
          <w:rFonts w:ascii="Times New Roman" w:eastAsia="Times New Roman" w:hAnsi="Times New Roman" w:cs="Times New Roman"/>
          <w:sz w:val="26"/>
          <w:szCs w:val="26"/>
        </w:rPr>
        <w:t>ч.1 ст.15.6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отношении должностного лица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главного бухгалтера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КВАДРАТ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Сметаниной Светланы Васильевны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Сметанина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главным бухгалтером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КВАДРАТ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исполняя свои обязанности по адресу: г.Ханты-Мансийск, ул.</w:t>
      </w:r>
      <w:r>
        <w:rPr>
          <w:rFonts w:ascii="Times New Roman" w:eastAsia="Times New Roman" w:hAnsi="Times New Roman" w:cs="Times New Roman"/>
          <w:sz w:val="26"/>
          <w:szCs w:val="26"/>
        </w:rPr>
        <w:t>Светлая д.32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п.2</w:t>
      </w:r>
      <w:r>
        <w:rPr>
          <w:rFonts w:ascii="Times New Roman" w:eastAsia="Times New Roman" w:hAnsi="Times New Roman" w:cs="Times New Roman"/>
          <w:sz w:val="26"/>
          <w:szCs w:val="26"/>
        </w:rPr>
        <w:t>, абз.2 п.5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.93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до 24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мин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вследствие ненадлежащего исполнения своих должностных обязанностей, </w:t>
      </w:r>
      <w:r>
        <w:rPr>
          <w:rFonts w:ascii="Times New Roman" w:eastAsia="Times New Roman" w:hAnsi="Times New Roman" w:cs="Times New Roman"/>
          <w:sz w:val="26"/>
          <w:szCs w:val="26"/>
        </w:rPr>
        <w:t>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 (документов), необходимых для ос</w:t>
      </w:r>
      <w:r>
        <w:rPr>
          <w:rFonts w:ascii="Times New Roman" w:eastAsia="Times New Roman" w:hAnsi="Times New Roman" w:cs="Times New Roman"/>
          <w:sz w:val="26"/>
          <w:szCs w:val="26"/>
        </w:rPr>
        <w:t>уществления налогового контроля,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требования №</w:t>
      </w:r>
      <w:r>
        <w:rPr>
          <w:rFonts w:ascii="Times New Roman" w:eastAsia="Times New Roman" w:hAnsi="Times New Roman" w:cs="Times New Roman"/>
          <w:sz w:val="26"/>
          <w:szCs w:val="26"/>
        </w:rPr>
        <w:t>1022 от 20.03.2023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чем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.04.2023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правонарушение, предусмотренное ч.1 ст.15.6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Сметанина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</w:t>
      </w:r>
      <w:r>
        <w:rPr>
          <w:rFonts w:ascii="Times New Roman" w:eastAsia="Times New Roman" w:hAnsi="Times New Roman" w:cs="Times New Roman"/>
          <w:sz w:val="26"/>
          <w:szCs w:val="26"/>
        </w:rPr>
        <w:t>ни судебного заседания и</w:t>
      </w:r>
      <w:r>
        <w:rPr>
          <w:rFonts w:ascii="Times New Roman" w:eastAsia="Times New Roman" w:hAnsi="Times New Roman" w:cs="Times New Roman"/>
          <w:sz w:val="26"/>
          <w:szCs w:val="26"/>
        </w:rPr>
        <w:t>звещен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руководствуясь ч.2 ст.25.1 КоАП РФ счел возможным рассмотреть дело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Сметаниной С.В.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и проанализировав письменные материалы дела, мировой судья пришел к следующему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anchor="/document/12125267/entry/156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ч.1 ст.15.6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предусмотрена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абз.2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п.5 ст.93.1 НК РФ лицо, получившее требование о представлении документов (информации) 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/document/10900200/entry/83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пунктами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hyperlink r:id="rId5" w:anchor="/document/10900200/entry/931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настоящей статьи, исполняет его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получения или в тот же срок уведомляет, что не располагает истребуемыми документами (информацией).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материалов дела, в ходе проведения контрольных мероприятий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КВАДРАТ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sz w:val="26"/>
          <w:szCs w:val="26"/>
        </w:rPr>
        <w:t>районной инспекцией ФНС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порядке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п.2 ст.</w:t>
      </w:r>
      <w:r>
        <w:rPr>
          <w:rFonts w:ascii="Times New Roman" w:eastAsia="Times New Roman" w:hAnsi="Times New Roman" w:cs="Times New Roman"/>
          <w:sz w:val="26"/>
          <w:szCs w:val="26"/>
        </w:rPr>
        <w:t>93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, абз.2 п.5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eastAsia="Times New Roman" w:hAnsi="Times New Roman" w:cs="Times New Roman"/>
          <w:sz w:val="26"/>
          <w:szCs w:val="26"/>
        </w:rPr>
        <w:t>.93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НК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направлено </w:t>
      </w:r>
      <w:r>
        <w:rPr>
          <w:rFonts w:ascii="Times New Roman" w:eastAsia="Times New Roman" w:hAnsi="Times New Roman" w:cs="Times New Roman"/>
          <w:sz w:val="26"/>
          <w:szCs w:val="26"/>
        </w:rPr>
        <w:t>требование №</w:t>
      </w:r>
      <w:r>
        <w:rPr>
          <w:rFonts w:ascii="Times New Roman" w:eastAsia="Times New Roman" w:hAnsi="Times New Roman" w:cs="Times New Roman"/>
          <w:sz w:val="26"/>
          <w:szCs w:val="26"/>
        </w:rPr>
        <w:t>1022 от 20.03.2023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рабочих дней со дня получения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алоговой проверки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Данное требование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получено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бществом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таким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требование следовало исполнить до 24 час.00 мин.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.04.2023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</w:t>
      </w:r>
      <w:r>
        <w:rPr>
          <w:rFonts w:ascii="Times New Roman" w:eastAsia="Times New Roman" w:hAnsi="Times New Roman" w:cs="Times New Roman"/>
          <w:sz w:val="26"/>
          <w:szCs w:val="26"/>
        </w:rPr>
        <w:t>Сметанина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главным бухгалтером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КВАДРАТ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истребованные документы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установленному сроку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п.6 ст.93.1 НК РФ</w:t>
      </w:r>
      <w:r>
        <w:rPr>
          <w:rFonts w:ascii="Times New Roman" w:eastAsia="Times New Roman" w:hAnsi="Times New Roman" w:cs="Times New Roman"/>
          <w:sz w:val="26"/>
          <w:szCs w:val="26"/>
        </w:rPr>
        <w:t>, отказ лица от представления истребованных при проведении налоговой проверки документов или непредставление их в установленные сроки признаются налоговым правонарушением.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>со ст.2.4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Сметаниной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факту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законодательством о налогах и сборах срок в налоговые органы оформленных в установленном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 документов установлен и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подтверждается доказательствами, а именно: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КВАДРАТ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приказа №2/22 от 23.03.2022 о возложении обязанностей по составлению бухгалтерской и налоговой отчетности на главного бухгалтера Сметанину С.В., копией приказа №1 от 23.03.2022 о приёме на работу Сметанину С.В. главным бухгалтером в ООО «Квадрат» с 23.03.2022;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1022 от 20.03.2023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 о получении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Квадрат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1022 от 20.03.2023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Бездействие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Сметаниной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ст.15.6 КоАП РФ -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то, что </w:t>
      </w:r>
      <w:r>
        <w:rPr>
          <w:rFonts w:ascii="Times New Roman" w:eastAsia="Times New Roman" w:hAnsi="Times New Roman" w:cs="Times New Roman"/>
          <w:sz w:val="26"/>
          <w:szCs w:val="26"/>
        </w:rPr>
        <w:t>Сметанина С.В.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впервые привлекается к административной ответственности, мировой судья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минимальный размер штрафа, предусмотренный ч.1 ст.15.6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23.1,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 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главного бухгалтера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КВАДРАТ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Сметанину Светлану Васильевну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ст.15.6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штрафа в размере 300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указанного в </w:t>
      </w:r>
      <w:hyperlink r:id="rId6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>
        <w:rPr>
          <w:rFonts w:ascii="Times New Roman" w:eastAsia="Times New Roman" w:hAnsi="Times New Roman" w:cs="Times New Roman"/>
          <w:sz w:val="26"/>
          <w:szCs w:val="26"/>
        </w:rPr>
        <w:t>КБК 72011601153010006140</w:t>
      </w:r>
      <w:r>
        <w:rPr>
          <w:rFonts w:ascii="Times New Roman" w:eastAsia="Times New Roman" w:hAnsi="Times New Roman" w:cs="Times New Roman"/>
          <w:sz w:val="26"/>
          <w:szCs w:val="26"/>
        </w:rPr>
        <w:t>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0412365400725020722315120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Ю.Б.Миненко 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91386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0rplc-8">
    <w:name w:val="cat-UserDefined grp-30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file:///J:\judge_3\&#1040;&#1044;&#1052;&#1048;&#1053;&#1048;&#1057;&#1058;&#1056;&#1040;&#1058;&#1048;&#1042;&#1050;&#1040;\10.01.2014\8093%20&#1095;&#1077;&#1088;&#1085;&#1086;&#1074;%2020.25.doc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header" Target="header1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6813-30C0-4FBA-86F0-3AE604E9280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